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98DD3" w14:textId="77777777" w:rsidR="00177EE3" w:rsidRDefault="00177EE3" w:rsidP="00734324">
      <w:pPr>
        <w:pStyle w:val="Hoofdtekst"/>
        <w:ind w:left="-851"/>
        <w:rPr>
          <w:rFonts w:ascii="Calibri" w:eastAsia="Arial Unicode MS" w:hAnsi="Calibri" w:cs="Calibri"/>
          <w:color w:val="auto"/>
          <w:sz w:val="22"/>
          <w:szCs w:val="22"/>
          <w:lang w:val="it-IT"/>
        </w:rPr>
      </w:pPr>
    </w:p>
    <w:p w14:paraId="6D9D2C31" w14:textId="3BF4760D" w:rsidR="008E7758" w:rsidRPr="00385931" w:rsidRDefault="00F43839" w:rsidP="00734324">
      <w:pPr>
        <w:pStyle w:val="Hoofdtekst"/>
        <w:ind w:left="-851"/>
        <w:rPr>
          <w:rFonts w:ascii="Calibri" w:eastAsia="Arial Unicode MS" w:hAnsi="Calibri" w:cs="Calibri"/>
          <w:color w:val="auto"/>
          <w:sz w:val="22"/>
          <w:szCs w:val="22"/>
          <w:lang w:val="pl-PL"/>
        </w:rPr>
      </w:pPr>
      <w:r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Drogi </w:t>
      </w:r>
      <w:r w:rsid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>P</w:t>
      </w:r>
      <w:r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>acjencie</w:t>
      </w:r>
      <w:r w:rsidR="00CE3994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 </w:t>
      </w:r>
      <w:r w:rsidR="00CE3994" w:rsidRPr="00996EB2">
        <w:rPr>
          <w:rFonts w:ascii="Calibri" w:eastAsia="Arial Unicode MS" w:hAnsi="Calibri" w:cs="Calibri"/>
          <w:color w:val="auto"/>
          <w:sz w:val="22"/>
          <w:szCs w:val="22"/>
          <w:lang w:val="it-IT"/>
        </w:rPr>
        <w:t>[</w:t>
      </w:r>
      <w:r w:rsidR="00CE3994" w:rsidRPr="00996EB2">
        <w:rPr>
          <w:rFonts w:ascii="Calibri" w:eastAsia="Arial Unicode MS" w:hAnsi="Calibri" w:cs="Calibri"/>
          <w:color w:val="auto"/>
          <w:sz w:val="22"/>
          <w:szCs w:val="22"/>
          <w:highlight w:val="yellow"/>
          <w:lang w:val="it-IT"/>
        </w:rPr>
        <w:t>voor- en achternaam</w:t>
      </w:r>
      <w:r w:rsidR="00CE3994">
        <w:rPr>
          <w:rFonts w:ascii="Calibri" w:eastAsia="Arial Unicode MS" w:hAnsi="Calibri" w:cs="Calibri"/>
          <w:color w:val="auto"/>
          <w:sz w:val="22"/>
          <w:szCs w:val="22"/>
          <w:lang w:val="it-IT"/>
        </w:rPr>
        <w:t>]</w:t>
      </w:r>
      <w:r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>,</w:t>
      </w:r>
    </w:p>
    <w:p w14:paraId="41B53D3A" w14:textId="77777777" w:rsidR="008E7758" w:rsidRPr="00385931" w:rsidRDefault="008E7758" w:rsidP="00734324">
      <w:pPr>
        <w:pStyle w:val="Hoofdtekst"/>
        <w:ind w:left="-851"/>
        <w:rPr>
          <w:rFonts w:ascii="Calibri" w:eastAsia="Arial Unicode MS" w:hAnsi="Calibri" w:cs="Calibri"/>
          <w:color w:val="auto"/>
          <w:sz w:val="22"/>
          <w:szCs w:val="22"/>
          <w:lang w:val="pl-PL"/>
        </w:rPr>
      </w:pPr>
    </w:p>
    <w:p w14:paraId="0A5C5FC6" w14:textId="1EE4816A" w:rsidR="008E7758" w:rsidRPr="00385931" w:rsidRDefault="00F43839" w:rsidP="00734324">
      <w:pPr>
        <w:pStyle w:val="Hoofdtekst"/>
        <w:ind w:left="-851"/>
        <w:rPr>
          <w:rFonts w:ascii="Calibri" w:eastAsia="Arial Unicode MS" w:hAnsi="Calibri" w:cs="Calibri"/>
          <w:color w:val="auto"/>
          <w:sz w:val="22"/>
          <w:szCs w:val="22"/>
          <w:lang w:val="pl-PL"/>
        </w:rPr>
      </w:pPr>
      <w:r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Mamy dla Ciebie dobre </w:t>
      </w:r>
      <w:r w:rsidR="00385931"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>wiadomości</w:t>
      </w:r>
      <w:r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! Od </w:t>
      </w:r>
      <w:r w:rsidR="00385931"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>dziś</w:t>
      </w:r>
      <w:r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 </w:t>
      </w:r>
      <w:r w:rsidR="00385931"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>możesz</w:t>
      </w:r>
      <w:r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 samodzielnie </w:t>
      </w:r>
      <w:r w:rsidR="00385931"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>przeglądać</w:t>
      </w:r>
      <w:r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 </w:t>
      </w:r>
      <w:r w:rsidR="00385931"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>swoją</w:t>
      </w:r>
      <w:r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 </w:t>
      </w:r>
      <w:r w:rsid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elektroniczną </w:t>
      </w:r>
      <w:r w:rsidR="00385931"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>dokumentację</w:t>
      </w:r>
      <w:r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 </w:t>
      </w:r>
      <w:r w:rsidR="00385931"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>medyczną</w:t>
      </w:r>
      <w:r w:rsid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 w intrenecie. </w:t>
      </w:r>
      <w:r w:rsidR="008E7758"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br/>
      </w:r>
      <w:r w:rsidR="008E7758"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br/>
      </w:r>
      <w:r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>W Twojej dokumentacji medycznej</w:t>
      </w:r>
      <w:r w:rsidR="00D85350"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 </w:t>
      </w:r>
      <w:r w:rsidR="00385931"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>znajdują</w:t>
      </w:r>
      <w:r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 </w:t>
      </w:r>
      <w:r w:rsidR="00385931"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>się</w:t>
      </w:r>
      <w:r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: </w:t>
      </w:r>
    </w:p>
    <w:p w14:paraId="14D2D3DF" w14:textId="19D8DE65" w:rsidR="008E7758" w:rsidRPr="00385931" w:rsidRDefault="00734324" w:rsidP="00734324">
      <w:pPr>
        <w:pStyle w:val="Hoofdtekst"/>
        <w:numPr>
          <w:ilvl w:val="0"/>
          <w:numId w:val="1"/>
        </w:numPr>
        <w:ind w:left="-851" w:firstLine="0"/>
        <w:rPr>
          <w:rFonts w:ascii="Calibri" w:eastAsia="Arial Unicode MS" w:hAnsi="Calibri" w:cs="Calibri"/>
          <w:color w:val="auto"/>
          <w:sz w:val="22"/>
          <w:szCs w:val="22"/>
          <w:lang w:val="pl-PL"/>
        </w:rPr>
      </w:pPr>
      <w:r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 </w:t>
      </w:r>
      <w:r w:rsidR="00F43839"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>porady lekarza rodzinnego</w:t>
      </w:r>
    </w:p>
    <w:p w14:paraId="7716DA8A" w14:textId="667CC2F0" w:rsidR="008E7758" w:rsidRPr="00385931" w:rsidRDefault="00734324" w:rsidP="00734324">
      <w:pPr>
        <w:pStyle w:val="Hoofdtekst"/>
        <w:numPr>
          <w:ilvl w:val="0"/>
          <w:numId w:val="1"/>
        </w:numPr>
        <w:ind w:left="-851" w:firstLine="0"/>
        <w:rPr>
          <w:rFonts w:ascii="Calibri" w:eastAsia="Arial Unicode MS" w:hAnsi="Calibri" w:cs="Calibri"/>
          <w:color w:val="auto"/>
          <w:sz w:val="22"/>
          <w:szCs w:val="22"/>
          <w:lang w:val="pl-PL"/>
        </w:rPr>
      </w:pPr>
      <w:r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 </w:t>
      </w:r>
      <w:r w:rsidR="00F43839"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wyniki </w:t>
      </w:r>
      <w:r w:rsidR="00385931"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>badań</w:t>
      </w:r>
    </w:p>
    <w:p w14:paraId="42CAD9BE" w14:textId="0E42D17B" w:rsidR="008E7758" w:rsidRPr="00385931" w:rsidRDefault="00734324" w:rsidP="00734324">
      <w:pPr>
        <w:pStyle w:val="Hoofdtekst"/>
        <w:numPr>
          <w:ilvl w:val="0"/>
          <w:numId w:val="1"/>
        </w:numPr>
        <w:ind w:left="-851" w:firstLine="0"/>
        <w:rPr>
          <w:rFonts w:ascii="Calibri" w:eastAsia="Arial Unicode MS" w:hAnsi="Calibri" w:cs="Calibri"/>
          <w:color w:val="auto"/>
          <w:sz w:val="22"/>
          <w:szCs w:val="22"/>
          <w:lang w:val="pl-PL"/>
        </w:rPr>
      </w:pPr>
      <w:r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 </w:t>
      </w:r>
      <w:r w:rsidR="00D85350"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>l</w:t>
      </w:r>
      <w:r w:rsidR="00F43839"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ista Twoich </w:t>
      </w:r>
      <w:r w:rsidR="00385931"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>leków</w:t>
      </w:r>
    </w:p>
    <w:p w14:paraId="24804A15" w14:textId="68A6BCE7" w:rsidR="00F43839" w:rsidRPr="00385931" w:rsidRDefault="00F43839" w:rsidP="00734324">
      <w:pPr>
        <w:pStyle w:val="Hoofdtekst"/>
        <w:ind w:left="-851"/>
        <w:rPr>
          <w:rFonts w:ascii="Calibri" w:eastAsia="Arial Unicode MS" w:hAnsi="Calibri" w:cs="Calibri"/>
          <w:color w:val="auto"/>
          <w:sz w:val="22"/>
          <w:szCs w:val="22"/>
          <w:lang w:val="pl-PL"/>
        </w:rPr>
      </w:pPr>
    </w:p>
    <w:p w14:paraId="5E53A57A" w14:textId="79ED22A6" w:rsidR="008E7758" w:rsidRPr="00385931" w:rsidRDefault="00F43839" w:rsidP="00734324">
      <w:pPr>
        <w:pStyle w:val="Hoofdtekst"/>
        <w:ind w:left="-851"/>
        <w:rPr>
          <w:rFonts w:ascii="Calibri" w:eastAsia="Arial Unicode MS" w:hAnsi="Calibri" w:cs="Calibri"/>
          <w:color w:val="auto"/>
          <w:sz w:val="22"/>
          <w:szCs w:val="22"/>
          <w:lang w:val="pl-PL"/>
        </w:rPr>
      </w:pPr>
      <w:r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Możesz zobaczyć </w:t>
      </w:r>
      <w:r w:rsidR="00385931"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>powyższe</w:t>
      </w:r>
      <w:r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 informacje o swoim zdrowiu na własnym telefonie lub komputerze</w:t>
      </w:r>
      <w:r w:rsidR="00D85350"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 w domu</w:t>
      </w:r>
      <w:r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. </w:t>
      </w:r>
      <w:r w:rsidR="00D85350"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Zapoznasz </w:t>
      </w:r>
      <w:r w:rsidR="00385931"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>się</w:t>
      </w:r>
      <w:r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 wtedy </w:t>
      </w:r>
      <w:r w:rsidR="00D85350"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z </w:t>
      </w:r>
      <w:r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>informacj</w:t>
      </w:r>
      <w:r w:rsidR="00D85350"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>ami</w:t>
      </w:r>
      <w:r w:rsidR="00A75A77"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, </w:t>
      </w:r>
      <w:r w:rsidR="00385931"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>które</w:t>
      </w:r>
      <w:r w:rsidR="00A75A77"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 </w:t>
      </w:r>
      <w:r w:rsidR="00385931"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>możesz</w:t>
      </w:r>
      <w:r w:rsidR="00A75A77"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 z nami </w:t>
      </w:r>
      <w:r w:rsidR="00385931"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>omówić</w:t>
      </w:r>
      <w:r w:rsidR="00A75A77"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 w celu dokonania wyboru </w:t>
      </w:r>
      <w:r w:rsidR="00385931"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>dotyczącego</w:t>
      </w:r>
      <w:r w:rsidR="00A75A77"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 przebiegu leczenia. </w:t>
      </w:r>
      <w:r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Wyniki </w:t>
      </w:r>
      <w:r w:rsidR="00385931"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możesz zobaczyć bezpośrednio online. </w:t>
      </w:r>
    </w:p>
    <w:p w14:paraId="5FF36B5E" w14:textId="186ADB5A" w:rsidR="00F43839" w:rsidRPr="00385931" w:rsidRDefault="00F43839" w:rsidP="00734324">
      <w:pPr>
        <w:pStyle w:val="Hoofdtekst"/>
        <w:ind w:left="-851"/>
        <w:rPr>
          <w:rFonts w:ascii="Calibri" w:eastAsia="Arial Unicode MS" w:hAnsi="Calibri" w:cs="Calibri"/>
          <w:color w:val="auto"/>
          <w:sz w:val="22"/>
          <w:szCs w:val="22"/>
          <w:lang w:val="pl-PL"/>
        </w:rPr>
      </w:pPr>
    </w:p>
    <w:p w14:paraId="566DDC3E" w14:textId="41B5FCD7" w:rsidR="00F43839" w:rsidRPr="00385931" w:rsidRDefault="00F43839" w:rsidP="00734324">
      <w:pPr>
        <w:pStyle w:val="Hoofdtekst"/>
        <w:ind w:left="-851"/>
        <w:rPr>
          <w:rFonts w:ascii="Calibri" w:eastAsia="Arial Unicode MS" w:hAnsi="Calibri" w:cs="Calibri"/>
          <w:color w:val="auto"/>
          <w:sz w:val="22"/>
          <w:szCs w:val="22"/>
          <w:lang w:val="pl-PL"/>
        </w:rPr>
      </w:pPr>
      <w:r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W tej </w:t>
      </w:r>
      <w:r w:rsidR="00385931"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>wiadomości</w:t>
      </w:r>
      <w:r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 e-mail </w:t>
      </w:r>
      <w:r w:rsidR="00385931"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>wyjaśnimy</w:t>
      </w:r>
      <w:r w:rsid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 Ci</w:t>
      </w:r>
      <w:r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, jak </w:t>
      </w:r>
      <w:r w:rsid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w bezpieczny sposób </w:t>
      </w:r>
      <w:r w:rsidR="00385931"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>możesz</w:t>
      </w:r>
      <w:r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 </w:t>
      </w:r>
      <w:r w:rsidR="00385931"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>przejrzeć</w:t>
      </w:r>
      <w:r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 dane </w:t>
      </w:r>
      <w:r w:rsidR="00814F73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medyczne </w:t>
      </w:r>
      <w:r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w </w:t>
      </w:r>
      <w:r w:rsid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>i</w:t>
      </w:r>
      <w:r w:rsidR="00385931"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>nternecie</w:t>
      </w:r>
      <w:r w:rsid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, </w:t>
      </w:r>
      <w:r w:rsidR="004F4A68">
        <w:rPr>
          <w:rFonts w:ascii="Calibri" w:eastAsia="Arial Unicode MS" w:hAnsi="Calibri" w:cs="Calibri"/>
          <w:color w:val="auto"/>
          <w:sz w:val="22"/>
          <w:szCs w:val="22"/>
          <w:lang w:val="pl-PL"/>
        </w:rPr>
        <w:t>które</w:t>
      </w:r>
      <w:r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 </w:t>
      </w:r>
      <w:r w:rsidR="00385931"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>dotyczą</w:t>
      </w:r>
      <w:r w:rsidR="00814F73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 </w:t>
      </w:r>
      <w:r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>T</w:t>
      </w:r>
      <w:r w:rsidR="00D85350"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>wo</w:t>
      </w:r>
      <w:r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>jego stanu zdrowia</w:t>
      </w:r>
      <w:r w:rsidR="00D85350"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>.</w:t>
      </w:r>
    </w:p>
    <w:p w14:paraId="00677802" w14:textId="77777777" w:rsidR="002066EF" w:rsidRPr="00385931" w:rsidRDefault="002066EF" w:rsidP="00734324">
      <w:pPr>
        <w:pStyle w:val="Tussenkop"/>
        <w:ind w:left="-851"/>
        <w:rPr>
          <w:sz w:val="28"/>
          <w:szCs w:val="27"/>
          <w:lang w:val="pl-PL"/>
        </w:rPr>
      </w:pPr>
    </w:p>
    <w:p w14:paraId="1C73A65E" w14:textId="3151BEEB" w:rsidR="008E7758" w:rsidRPr="00385931" w:rsidRDefault="00D85350" w:rsidP="00734324">
      <w:pPr>
        <w:pStyle w:val="Tussenkop"/>
        <w:ind w:left="-851"/>
        <w:rPr>
          <w:rFonts w:ascii="Calibri" w:hAnsi="Calibri" w:cs="Calibri"/>
          <w:color w:val="EB900F"/>
          <w:sz w:val="28"/>
          <w:szCs w:val="28"/>
          <w:lang w:val="pl-PL"/>
        </w:rPr>
      </w:pPr>
      <w:r w:rsidRPr="00385931">
        <w:rPr>
          <w:rFonts w:ascii="Calibri" w:hAnsi="Calibri" w:cs="Calibri"/>
          <w:color w:val="EB900F"/>
          <w:sz w:val="28"/>
          <w:szCs w:val="28"/>
          <w:lang w:val="pl-PL"/>
        </w:rPr>
        <w:t xml:space="preserve">Jak </w:t>
      </w:r>
      <w:r w:rsidR="00385931" w:rsidRPr="00385931">
        <w:rPr>
          <w:rFonts w:ascii="Calibri" w:hAnsi="Calibri" w:cs="Calibri"/>
          <w:color w:val="EB900F"/>
          <w:sz w:val="28"/>
          <w:szCs w:val="28"/>
          <w:lang w:val="pl-PL"/>
        </w:rPr>
        <w:t>mogę</w:t>
      </w:r>
      <w:r w:rsidRPr="00385931">
        <w:rPr>
          <w:rFonts w:ascii="Calibri" w:hAnsi="Calibri" w:cs="Calibri"/>
          <w:color w:val="EB900F"/>
          <w:sz w:val="28"/>
          <w:szCs w:val="28"/>
          <w:lang w:val="pl-PL"/>
        </w:rPr>
        <w:t xml:space="preserve"> </w:t>
      </w:r>
      <w:r w:rsidR="00385931" w:rsidRPr="00385931">
        <w:rPr>
          <w:rFonts w:ascii="Calibri" w:hAnsi="Calibri" w:cs="Calibri"/>
          <w:color w:val="EB900F"/>
          <w:sz w:val="28"/>
          <w:szCs w:val="28"/>
          <w:lang w:val="pl-PL"/>
        </w:rPr>
        <w:t>się</w:t>
      </w:r>
      <w:r w:rsidRPr="00385931">
        <w:rPr>
          <w:rFonts w:ascii="Calibri" w:hAnsi="Calibri" w:cs="Calibri"/>
          <w:color w:val="EB900F"/>
          <w:sz w:val="28"/>
          <w:szCs w:val="28"/>
          <w:lang w:val="pl-PL"/>
        </w:rPr>
        <w:t xml:space="preserve"> </w:t>
      </w:r>
      <w:r w:rsidR="00385931" w:rsidRPr="00385931">
        <w:rPr>
          <w:rFonts w:ascii="Calibri" w:hAnsi="Calibri" w:cs="Calibri"/>
          <w:color w:val="EB900F"/>
          <w:sz w:val="28"/>
          <w:szCs w:val="28"/>
          <w:lang w:val="pl-PL"/>
        </w:rPr>
        <w:t>zalogować</w:t>
      </w:r>
      <w:r w:rsidRPr="00385931">
        <w:rPr>
          <w:rFonts w:ascii="Calibri" w:hAnsi="Calibri" w:cs="Calibri"/>
          <w:color w:val="EB900F"/>
          <w:sz w:val="28"/>
          <w:szCs w:val="28"/>
          <w:lang w:val="pl-PL"/>
        </w:rPr>
        <w:t xml:space="preserve">? </w:t>
      </w:r>
    </w:p>
    <w:p w14:paraId="1BC21C20" w14:textId="65C06C8B" w:rsidR="008E7758" w:rsidRPr="00385931" w:rsidRDefault="00385931" w:rsidP="00734324">
      <w:pPr>
        <w:pStyle w:val="Hoofdtekst"/>
        <w:ind w:left="-851"/>
        <w:rPr>
          <w:rFonts w:ascii="Calibri" w:eastAsia="Arial Unicode MS" w:hAnsi="Calibri" w:cs="Calibri"/>
          <w:color w:val="auto"/>
          <w:sz w:val="22"/>
          <w:szCs w:val="22"/>
          <w:lang w:val="pl-PL"/>
        </w:rPr>
      </w:pPr>
      <w:r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>W polu</w:t>
      </w:r>
      <w:r w:rsidR="008E7758"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 [</w:t>
      </w:r>
      <w:r w:rsidR="008E7758" w:rsidRPr="00385931">
        <w:rPr>
          <w:rFonts w:ascii="Calibri" w:eastAsia="Arial Unicode MS" w:hAnsi="Calibri" w:cs="Calibri"/>
          <w:color w:val="auto"/>
          <w:sz w:val="22"/>
          <w:szCs w:val="22"/>
          <w:highlight w:val="yellow"/>
          <w:lang w:val="pl-PL"/>
        </w:rPr>
        <w:t>na</w:t>
      </w:r>
      <w:r w:rsidRPr="00385931">
        <w:rPr>
          <w:rFonts w:ascii="Calibri" w:eastAsia="Arial Unicode MS" w:hAnsi="Calibri" w:cs="Calibri"/>
          <w:color w:val="auto"/>
          <w:sz w:val="22"/>
          <w:szCs w:val="22"/>
          <w:highlight w:val="yellow"/>
          <w:lang w:val="pl-PL"/>
        </w:rPr>
        <w:t>am</w:t>
      </w:r>
      <w:r w:rsidR="008E7758" w:rsidRPr="00385931">
        <w:rPr>
          <w:rFonts w:ascii="Calibri" w:eastAsia="Arial Unicode MS" w:hAnsi="Calibri" w:cs="Calibri"/>
          <w:color w:val="auto"/>
          <w:sz w:val="22"/>
          <w:szCs w:val="22"/>
          <w:highlight w:val="yellow"/>
          <w:lang w:val="pl-PL"/>
        </w:rPr>
        <w:t xml:space="preserve"> huisartsenpraktijk</w:t>
      </w:r>
      <w:r w:rsidR="008E7758"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] </w:t>
      </w:r>
      <w:r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(pol. </w:t>
      </w:r>
      <w:r w:rsidRPr="00385931">
        <w:rPr>
          <w:rFonts w:ascii="Calibri" w:eastAsia="Arial Unicode MS" w:hAnsi="Calibri" w:cs="Calibri"/>
          <w:i/>
          <w:iCs/>
          <w:color w:val="auto"/>
          <w:sz w:val="22"/>
          <w:szCs w:val="22"/>
          <w:lang w:val="pl-PL"/>
        </w:rPr>
        <w:t>nazwa przychodni</w:t>
      </w:r>
      <w:r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) możesz się zalogować </w:t>
      </w:r>
      <w:r w:rsidR="00CE3994" w:rsidRPr="00996EB2">
        <w:rPr>
          <w:rFonts w:ascii="Calibri" w:eastAsia="Arial Unicode MS" w:hAnsi="Calibri" w:cs="Calibri"/>
          <w:color w:val="auto"/>
          <w:sz w:val="22"/>
          <w:szCs w:val="22"/>
          <w:lang w:val="it-IT"/>
        </w:rPr>
        <w:t>[</w:t>
      </w:r>
      <w:r w:rsidR="00CE3994" w:rsidRPr="00996EB2">
        <w:rPr>
          <w:rFonts w:ascii="Calibri" w:eastAsia="Arial Unicode MS" w:hAnsi="Calibri" w:cs="Calibri"/>
          <w:color w:val="auto"/>
          <w:sz w:val="22"/>
          <w:szCs w:val="22"/>
          <w:highlight w:val="yellow"/>
          <w:lang w:val="it-IT"/>
        </w:rPr>
        <w:t>naam PGO/HIS</w:t>
      </w:r>
      <w:r w:rsidR="00CE3994" w:rsidRPr="00996EB2">
        <w:rPr>
          <w:rFonts w:ascii="Calibri" w:eastAsia="Arial Unicode MS" w:hAnsi="Calibri" w:cs="Calibri"/>
          <w:color w:val="auto"/>
          <w:sz w:val="22"/>
          <w:szCs w:val="22"/>
          <w:lang w:val="it-IT"/>
        </w:rPr>
        <w:t>]. [</w:t>
      </w:r>
      <w:r w:rsidR="00CE3994" w:rsidRPr="00996EB2">
        <w:rPr>
          <w:rFonts w:ascii="Calibri" w:eastAsia="Arial Unicode MS" w:hAnsi="Calibri" w:cs="Calibri"/>
          <w:color w:val="auto"/>
          <w:sz w:val="22"/>
          <w:szCs w:val="22"/>
          <w:highlight w:val="yellow"/>
          <w:lang w:val="it-IT"/>
        </w:rPr>
        <w:t>Uiteleggen hoe ze moeten inloggen, specifieke manier van inloggen, bijvoorbeeld DigiD, inzage aanvragen etc. etc.</w:t>
      </w:r>
      <w:r w:rsidR="00CE3994" w:rsidRPr="00996EB2">
        <w:rPr>
          <w:rFonts w:ascii="Calibri" w:eastAsia="Arial Unicode MS" w:hAnsi="Calibri" w:cs="Calibri"/>
          <w:color w:val="auto"/>
          <w:sz w:val="22"/>
          <w:szCs w:val="22"/>
          <w:lang w:val="it-IT"/>
        </w:rPr>
        <w:t>]</w:t>
      </w:r>
    </w:p>
    <w:p w14:paraId="00BDAD6D" w14:textId="77777777" w:rsidR="002066EF" w:rsidRPr="00385931" w:rsidRDefault="002066EF" w:rsidP="00734324">
      <w:pPr>
        <w:pStyle w:val="Hoofdtekst"/>
        <w:ind w:left="-851"/>
        <w:rPr>
          <w:rFonts w:ascii="Calibri" w:eastAsia="Arial Unicode MS" w:hAnsi="Calibri" w:cs="Calibri"/>
          <w:sz w:val="22"/>
          <w:szCs w:val="22"/>
          <w:lang w:val="pl-PL"/>
        </w:rPr>
      </w:pPr>
    </w:p>
    <w:p w14:paraId="07B2F21D" w14:textId="19F01D74" w:rsidR="008E7758" w:rsidRPr="00385931" w:rsidRDefault="00D85350" w:rsidP="00734324">
      <w:pPr>
        <w:pStyle w:val="Tussenkop"/>
        <w:ind w:left="-851"/>
        <w:rPr>
          <w:rFonts w:ascii="Calibri" w:hAnsi="Calibri" w:cs="Calibri"/>
          <w:color w:val="EB900F"/>
          <w:sz w:val="28"/>
          <w:szCs w:val="28"/>
          <w:lang w:val="pl-PL"/>
        </w:rPr>
      </w:pPr>
      <w:r w:rsidRPr="00385931">
        <w:rPr>
          <w:rFonts w:ascii="Calibri" w:hAnsi="Calibri" w:cs="Calibri"/>
          <w:color w:val="EB900F"/>
          <w:sz w:val="28"/>
          <w:szCs w:val="28"/>
          <w:lang w:val="pl-PL"/>
        </w:rPr>
        <w:t xml:space="preserve">Czy Twoje dane </w:t>
      </w:r>
      <w:r w:rsidR="00385931" w:rsidRPr="00385931">
        <w:rPr>
          <w:rFonts w:ascii="Calibri" w:hAnsi="Calibri" w:cs="Calibri"/>
          <w:color w:val="EB900F"/>
          <w:sz w:val="28"/>
          <w:szCs w:val="28"/>
          <w:lang w:val="pl-PL"/>
        </w:rPr>
        <w:t>są</w:t>
      </w:r>
      <w:r w:rsidRPr="00385931">
        <w:rPr>
          <w:rFonts w:ascii="Calibri" w:hAnsi="Calibri" w:cs="Calibri"/>
          <w:color w:val="EB900F"/>
          <w:sz w:val="28"/>
          <w:szCs w:val="28"/>
          <w:lang w:val="pl-PL"/>
        </w:rPr>
        <w:t xml:space="preserve"> bezpieczne?</w:t>
      </w:r>
      <w:r w:rsidR="008E7758" w:rsidRPr="00385931">
        <w:rPr>
          <w:rFonts w:ascii="Calibri" w:hAnsi="Calibri" w:cs="Calibri"/>
          <w:color w:val="EB900F"/>
          <w:sz w:val="28"/>
          <w:szCs w:val="28"/>
          <w:lang w:val="pl-PL"/>
        </w:rPr>
        <w:t xml:space="preserve"> </w:t>
      </w:r>
    </w:p>
    <w:p w14:paraId="5BB921D2" w14:textId="358654B9" w:rsidR="00D85350" w:rsidRPr="00385931" w:rsidRDefault="00D85350" w:rsidP="00734324">
      <w:pPr>
        <w:pStyle w:val="Hoofdtekst"/>
        <w:ind w:left="-851"/>
        <w:rPr>
          <w:rFonts w:ascii="Calibri" w:eastAsia="Arial Unicode MS" w:hAnsi="Calibri" w:cs="Calibri"/>
          <w:color w:val="auto"/>
          <w:sz w:val="22"/>
          <w:szCs w:val="22"/>
          <w:lang w:val="pl-PL"/>
        </w:rPr>
      </w:pPr>
      <w:r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Tylko </w:t>
      </w:r>
      <w:r w:rsidR="00385931"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>Twój</w:t>
      </w:r>
      <w:r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 lekarz rodzinny, pracownicy przychodni i Ty macie </w:t>
      </w:r>
      <w:r w:rsidR="00385931"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>dostęp</w:t>
      </w:r>
      <w:r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 do Twoich danych medycznych. Twoje dane są bezpieczne i inne osoby nie mogą ich zobaczyć. Po bezpiecznym zalogowaniu się</w:t>
      </w:r>
      <w:r w:rsid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>,</w:t>
      </w:r>
      <w:r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 </w:t>
      </w:r>
      <w:r w:rsidR="00385931"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>możesz</w:t>
      </w:r>
      <w:r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 </w:t>
      </w:r>
      <w:r w:rsidR="004F4A68"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>zobaczy</w:t>
      </w:r>
      <w:r w:rsidR="004F4A68">
        <w:rPr>
          <w:rFonts w:ascii="Calibri" w:eastAsia="Arial Unicode MS" w:hAnsi="Calibri" w:cs="Calibri"/>
          <w:color w:val="auto"/>
          <w:sz w:val="22"/>
          <w:szCs w:val="22"/>
          <w:lang w:val="pl-PL"/>
        </w:rPr>
        <w:t>ć</w:t>
      </w:r>
      <w:r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 swoje </w:t>
      </w:r>
      <w:r w:rsid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elektroniczne </w:t>
      </w:r>
      <w:r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>dane medyczne.</w:t>
      </w:r>
    </w:p>
    <w:p w14:paraId="2C39A4E6" w14:textId="77777777" w:rsidR="002066EF" w:rsidRPr="00385931" w:rsidRDefault="002066EF" w:rsidP="00734324">
      <w:pPr>
        <w:pStyle w:val="Hoofdtekst"/>
        <w:ind w:left="-851"/>
        <w:rPr>
          <w:rFonts w:ascii="Calibri" w:eastAsia="Arial Unicode MS" w:hAnsi="Calibri" w:cs="Calibri"/>
          <w:sz w:val="22"/>
          <w:szCs w:val="22"/>
          <w:lang w:val="pl-PL"/>
        </w:rPr>
      </w:pPr>
    </w:p>
    <w:p w14:paraId="3A77C5A0" w14:textId="64357109" w:rsidR="008E7758" w:rsidRPr="00385931" w:rsidRDefault="00385931" w:rsidP="00734324">
      <w:pPr>
        <w:pStyle w:val="Tussenkop"/>
        <w:ind w:left="-851"/>
        <w:rPr>
          <w:rFonts w:ascii="Calibri" w:hAnsi="Calibri" w:cs="Calibri"/>
          <w:color w:val="EB900F"/>
          <w:sz w:val="28"/>
          <w:szCs w:val="28"/>
          <w:lang w:val="pl-PL"/>
        </w:rPr>
      </w:pPr>
      <w:r w:rsidRPr="00385931">
        <w:rPr>
          <w:rFonts w:ascii="Calibri" w:hAnsi="Calibri" w:cs="Calibri"/>
          <w:color w:val="EB900F"/>
          <w:sz w:val="28"/>
          <w:szCs w:val="28"/>
          <w:lang w:val="pl-PL"/>
        </w:rPr>
        <w:t>Bądź</w:t>
      </w:r>
      <w:r w:rsidR="00A75A77" w:rsidRPr="00385931">
        <w:rPr>
          <w:rFonts w:ascii="Calibri" w:hAnsi="Calibri" w:cs="Calibri"/>
          <w:color w:val="EB900F"/>
          <w:sz w:val="28"/>
          <w:szCs w:val="28"/>
          <w:lang w:val="pl-PL"/>
        </w:rPr>
        <w:t xml:space="preserve"> </w:t>
      </w:r>
      <w:r w:rsidRPr="00385931">
        <w:rPr>
          <w:rFonts w:ascii="Calibri" w:hAnsi="Calibri" w:cs="Calibri"/>
          <w:color w:val="EB900F"/>
          <w:sz w:val="28"/>
          <w:szCs w:val="28"/>
          <w:lang w:val="pl-PL"/>
        </w:rPr>
        <w:t>ostrożny</w:t>
      </w:r>
      <w:r w:rsidR="00A75A77" w:rsidRPr="00385931">
        <w:rPr>
          <w:rFonts w:ascii="Calibri" w:hAnsi="Calibri" w:cs="Calibri"/>
          <w:color w:val="EB900F"/>
          <w:sz w:val="28"/>
          <w:szCs w:val="28"/>
          <w:lang w:val="pl-PL"/>
        </w:rPr>
        <w:t xml:space="preserve"> podczas </w:t>
      </w:r>
      <w:r w:rsidRPr="00385931">
        <w:rPr>
          <w:rFonts w:ascii="Calibri" w:hAnsi="Calibri" w:cs="Calibri"/>
          <w:color w:val="EB900F"/>
          <w:sz w:val="28"/>
          <w:szCs w:val="28"/>
          <w:lang w:val="pl-PL"/>
        </w:rPr>
        <w:t>udostępniania</w:t>
      </w:r>
      <w:r w:rsidR="00A75A77" w:rsidRPr="00385931">
        <w:rPr>
          <w:rFonts w:ascii="Calibri" w:hAnsi="Calibri" w:cs="Calibri"/>
          <w:color w:val="EB900F"/>
          <w:sz w:val="28"/>
          <w:szCs w:val="28"/>
          <w:lang w:val="pl-PL"/>
        </w:rPr>
        <w:t xml:space="preserve"> swoich danych innym osobom</w:t>
      </w:r>
    </w:p>
    <w:p w14:paraId="44883E79" w14:textId="063DE453" w:rsidR="00A75A77" w:rsidRPr="00385931" w:rsidRDefault="00A75A77" w:rsidP="00FE2F4E">
      <w:pPr>
        <w:pStyle w:val="Hoofdtekst"/>
        <w:ind w:left="-851"/>
        <w:rPr>
          <w:rFonts w:ascii="Calibri" w:eastAsia="Arial Unicode MS" w:hAnsi="Calibri" w:cs="Calibri"/>
          <w:color w:val="auto"/>
          <w:sz w:val="22"/>
          <w:szCs w:val="22"/>
          <w:lang w:val="pl-PL"/>
        </w:rPr>
      </w:pPr>
      <w:r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Możesz pokazać swoją dokumentację medyczną innym osobom, np. członkom rodziny lub bliskiemu przyjacielowi, którzy </w:t>
      </w:r>
      <w:r w:rsidR="00385931"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>pomagają</w:t>
      </w:r>
      <w:r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 Ci zadbać o Twoje zdrowie. Najpierw jednak, zastanów się, czy nie przeszkadza Ci to, </w:t>
      </w:r>
      <w:r w:rsidR="00385931"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>że</w:t>
      </w:r>
      <w:r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 ktoś inny widzi Twoje dane. Nigdy nie </w:t>
      </w:r>
      <w:r w:rsidR="00385931"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>udostępniaj</w:t>
      </w:r>
      <w:r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 swoich danych bez powodu. Czasami ubezpieczyciele, gminy lub inne firmy proszą o informacje na temat Twojego stanu zdrowia, a ty często nie jesteś zobowiązany do podawania takich informacji.</w:t>
      </w:r>
    </w:p>
    <w:p w14:paraId="315213C9" w14:textId="34CDC5C9" w:rsidR="00A75A77" w:rsidRPr="00385931" w:rsidRDefault="00A75A77" w:rsidP="00734324">
      <w:pPr>
        <w:pStyle w:val="Hoofdtekst"/>
        <w:ind w:left="-851"/>
        <w:rPr>
          <w:rFonts w:ascii="Calibri" w:eastAsia="Arial Unicode MS" w:hAnsi="Calibri" w:cs="Calibri"/>
          <w:color w:val="auto"/>
          <w:sz w:val="22"/>
          <w:szCs w:val="22"/>
          <w:lang w:val="pl-PL"/>
        </w:rPr>
      </w:pPr>
    </w:p>
    <w:p w14:paraId="55297999" w14:textId="177582C2" w:rsidR="00A75A77" w:rsidRPr="00385931" w:rsidRDefault="00385931" w:rsidP="00734324">
      <w:pPr>
        <w:pStyle w:val="Hoofdtekst"/>
        <w:ind w:left="-851"/>
        <w:rPr>
          <w:rFonts w:ascii="Calibri" w:eastAsia="Arial Unicode MS" w:hAnsi="Calibri" w:cs="Calibri"/>
          <w:color w:val="auto"/>
          <w:sz w:val="22"/>
          <w:szCs w:val="22"/>
          <w:lang w:val="pl-PL"/>
        </w:rPr>
      </w:pPr>
      <w:r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>Jeśli</w:t>
      </w:r>
      <w:r w:rsidR="00A75A77"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 masz </w:t>
      </w:r>
      <w:r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>wątpliwości</w:t>
      </w:r>
      <w:r w:rsidR="00A75A77"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 co do </w:t>
      </w:r>
      <w:r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>udostępniania</w:t>
      </w:r>
      <w:r w:rsidR="00A75A77"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 </w:t>
      </w:r>
      <w:r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>komuś</w:t>
      </w:r>
      <w:r w:rsidR="00A75A77"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 swojej dokumentacji medycznej, porozmawiaj o </w:t>
      </w:r>
      <w:r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>tym</w:t>
      </w:r>
      <w:r w:rsidR="00814F73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 ze </w:t>
      </w:r>
      <w:r w:rsidR="00A75A77"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swoim lekarzem rodzinnym lub z jego </w:t>
      </w:r>
      <w:r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>asystentem</w:t>
      </w:r>
      <w:r w:rsidR="00A75A77"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. </w:t>
      </w:r>
      <w:r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>Możemy</w:t>
      </w:r>
      <w:r w:rsidR="00A75A77"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 Ci w tym pom</w:t>
      </w:r>
      <w:r w:rsidR="004F4A68" w:rsidRPr="00385931">
        <w:rPr>
          <w:rFonts w:ascii="Calibri" w:hAnsi="Calibri" w:cs="Calibri"/>
          <w:color w:val="auto"/>
          <w:sz w:val="22"/>
          <w:szCs w:val="22"/>
          <w:lang w:val="pl-PL"/>
        </w:rPr>
        <w:t>ó</w:t>
      </w:r>
      <w:r w:rsidR="00A75A77"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 xml:space="preserve">c.  </w:t>
      </w:r>
    </w:p>
    <w:p w14:paraId="33AAF29B" w14:textId="77777777" w:rsidR="00D85350" w:rsidRPr="00385931" w:rsidRDefault="00D85350" w:rsidP="00734324">
      <w:pPr>
        <w:pStyle w:val="Tussenkop"/>
        <w:ind w:left="-851"/>
        <w:rPr>
          <w:rFonts w:ascii="Calibri" w:hAnsi="Calibri" w:cs="Calibri"/>
          <w:color w:val="EB900F"/>
          <w:sz w:val="28"/>
          <w:szCs w:val="28"/>
          <w:lang w:val="pl-PL"/>
        </w:rPr>
      </w:pPr>
    </w:p>
    <w:p w14:paraId="74D6CCFD" w14:textId="5731A03B" w:rsidR="008E7758" w:rsidRPr="00385931" w:rsidRDefault="00D85350" w:rsidP="00734324">
      <w:pPr>
        <w:pStyle w:val="Tussenkop"/>
        <w:ind w:left="-851"/>
        <w:rPr>
          <w:rFonts w:ascii="Calibri" w:hAnsi="Calibri" w:cs="Calibri"/>
          <w:color w:val="EB900F"/>
          <w:sz w:val="28"/>
          <w:szCs w:val="28"/>
          <w:lang w:val="pl-PL"/>
        </w:rPr>
      </w:pPr>
      <w:r w:rsidRPr="00385931">
        <w:rPr>
          <w:rFonts w:ascii="Calibri" w:hAnsi="Calibri" w:cs="Calibri"/>
          <w:color w:val="EB900F"/>
          <w:sz w:val="28"/>
          <w:szCs w:val="28"/>
          <w:lang w:val="pl-PL"/>
        </w:rPr>
        <w:t xml:space="preserve">Potrzebujesz </w:t>
      </w:r>
      <w:r w:rsidR="00385931" w:rsidRPr="00385931">
        <w:rPr>
          <w:rFonts w:ascii="Calibri" w:hAnsi="Calibri" w:cs="Calibri"/>
          <w:color w:val="EB900F"/>
          <w:sz w:val="28"/>
          <w:szCs w:val="28"/>
          <w:lang w:val="pl-PL"/>
        </w:rPr>
        <w:t>więcej</w:t>
      </w:r>
      <w:r w:rsidRPr="00385931">
        <w:rPr>
          <w:rFonts w:ascii="Calibri" w:hAnsi="Calibri" w:cs="Calibri"/>
          <w:color w:val="EB900F"/>
          <w:sz w:val="28"/>
          <w:szCs w:val="28"/>
          <w:lang w:val="pl-PL"/>
        </w:rPr>
        <w:t xml:space="preserve"> informacji</w:t>
      </w:r>
      <w:r w:rsidR="008E7758" w:rsidRPr="00385931">
        <w:rPr>
          <w:rFonts w:ascii="Calibri" w:hAnsi="Calibri" w:cs="Calibri"/>
          <w:color w:val="EB900F"/>
          <w:sz w:val="28"/>
          <w:szCs w:val="28"/>
          <w:lang w:val="pl-PL"/>
        </w:rPr>
        <w:t>?</w:t>
      </w:r>
    </w:p>
    <w:p w14:paraId="183B6CE5" w14:textId="078DF63E" w:rsidR="00D85350" w:rsidRPr="00385931" w:rsidRDefault="00D85350" w:rsidP="00D85350">
      <w:pPr>
        <w:pStyle w:val="Tussenkop"/>
        <w:ind w:left="-851"/>
        <w:rPr>
          <w:rFonts w:ascii="Calibri" w:hAnsi="Calibri" w:cs="Calibri"/>
          <w:b w:val="0"/>
          <w:bCs w:val="0"/>
          <w:color w:val="auto"/>
          <w:sz w:val="22"/>
          <w:szCs w:val="22"/>
          <w:lang w:val="pl-PL"/>
        </w:rPr>
      </w:pPr>
      <w:r w:rsidRPr="00385931">
        <w:rPr>
          <w:rFonts w:ascii="Calibri" w:hAnsi="Calibri" w:cs="Calibri"/>
          <w:b w:val="0"/>
          <w:bCs w:val="0"/>
          <w:color w:val="auto"/>
          <w:sz w:val="22"/>
          <w:szCs w:val="22"/>
          <w:lang w:val="pl-PL"/>
        </w:rPr>
        <w:t xml:space="preserve">Więcej informacji znajduje się w </w:t>
      </w:r>
      <w:r w:rsidR="00385931" w:rsidRPr="00385931">
        <w:rPr>
          <w:rFonts w:ascii="Calibri" w:hAnsi="Calibri" w:cs="Calibri"/>
          <w:b w:val="0"/>
          <w:bCs w:val="0"/>
          <w:color w:val="auto"/>
          <w:sz w:val="22"/>
          <w:szCs w:val="22"/>
          <w:lang w:val="pl-PL"/>
        </w:rPr>
        <w:t>załączonej</w:t>
      </w:r>
      <w:r w:rsidRPr="00385931">
        <w:rPr>
          <w:rFonts w:ascii="Calibri" w:hAnsi="Calibri" w:cs="Calibri"/>
          <w:b w:val="0"/>
          <w:bCs w:val="0"/>
          <w:color w:val="auto"/>
          <w:sz w:val="22"/>
          <w:szCs w:val="22"/>
          <w:lang w:val="pl-PL"/>
        </w:rPr>
        <w:t xml:space="preserve"> ulotce. Możesz również obejrzeć krótki film, w którym wyjaśniono </w:t>
      </w:r>
      <w:r w:rsidR="00385931" w:rsidRPr="00385931">
        <w:rPr>
          <w:rFonts w:ascii="Calibri" w:hAnsi="Calibri" w:cs="Calibri"/>
          <w:b w:val="0"/>
          <w:bCs w:val="0"/>
          <w:color w:val="auto"/>
          <w:sz w:val="22"/>
          <w:szCs w:val="22"/>
          <w:lang w:val="pl-PL"/>
        </w:rPr>
        <w:t>dostęp</w:t>
      </w:r>
      <w:r w:rsidRPr="00385931">
        <w:rPr>
          <w:rFonts w:ascii="Calibri" w:hAnsi="Calibri" w:cs="Calibri"/>
          <w:b w:val="0"/>
          <w:bCs w:val="0"/>
          <w:color w:val="auto"/>
          <w:sz w:val="22"/>
          <w:szCs w:val="22"/>
          <w:lang w:val="pl-PL"/>
        </w:rPr>
        <w:t xml:space="preserve"> do informacji online </w:t>
      </w:r>
      <w:r w:rsidR="00385931" w:rsidRPr="00385931">
        <w:rPr>
          <w:rFonts w:ascii="Calibri" w:hAnsi="Calibri" w:cs="Calibri"/>
          <w:b w:val="0"/>
          <w:bCs w:val="0"/>
          <w:color w:val="auto"/>
          <w:sz w:val="22"/>
          <w:szCs w:val="22"/>
          <w:lang w:val="pl-PL"/>
        </w:rPr>
        <w:t>klikając</w:t>
      </w:r>
      <w:r w:rsidRPr="00385931">
        <w:rPr>
          <w:rFonts w:ascii="Calibri" w:hAnsi="Calibri" w:cs="Calibri"/>
          <w:b w:val="0"/>
          <w:bCs w:val="0"/>
          <w:color w:val="auto"/>
          <w:sz w:val="22"/>
          <w:szCs w:val="22"/>
          <w:lang w:val="pl-PL"/>
        </w:rPr>
        <w:t xml:space="preserve"> na </w:t>
      </w:r>
      <w:hyperlink r:id="rId10" w:history="1">
        <w:r w:rsidRPr="00385931">
          <w:rPr>
            <w:rStyle w:val="Hyperlink"/>
            <w:rFonts w:ascii="Calibri" w:hAnsi="Calibri" w:cs="Calibri"/>
            <w:b w:val="0"/>
            <w:bCs w:val="0"/>
            <w:color w:val="auto"/>
            <w:sz w:val="22"/>
            <w:szCs w:val="22"/>
            <w:lang w:val="pl-PL"/>
          </w:rPr>
          <w:t>ten</w:t>
        </w:r>
        <w:r w:rsidR="00385931">
          <w:rPr>
            <w:rStyle w:val="Hyperlink"/>
            <w:rFonts w:ascii="Calibri" w:hAnsi="Calibri" w:cs="Calibri"/>
            <w:b w:val="0"/>
            <w:bCs w:val="0"/>
            <w:color w:val="auto"/>
            <w:sz w:val="22"/>
            <w:szCs w:val="22"/>
            <w:lang w:val="pl-PL"/>
          </w:rPr>
          <w:t xml:space="preserve"> </w:t>
        </w:r>
        <w:r w:rsidR="004B25DF" w:rsidRPr="00385931">
          <w:rPr>
            <w:rStyle w:val="Hyperlink"/>
            <w:rFonts w:ascii="Calibri" w:hAnsi="Calibri" w:cs="Calibri"/>
            <w:b w:val="0"/>
            <w:bCs w:val="0"/>
            <w:color w:val="auto"/>
            <w:sz w:val="22"/>
            <w:szCs w:val="22"/>
            <w:lang w:val="pl-PL"/>
          </w:rPr>
          <w:t>link</w:t>
        </w:r>
      </w:hyperlink>
      <w:r w:rsidRPr="00385931">
        <w:rPr>
          <w:rFonts w:ascii="Calibri" w:hAnsi="Calibri" w:cs="Calibri"/>
          <w:b w:val="0"/>
          <w:bCs w:val="0"/>
          <w:color w:val="auto"/>
          <w:sz w:val="22"/>
          <w:szCs w:val="22"/>
          <w:lang w:val="pl-PL"/>
        </w:rPr>
        <w:t xml:space="preserve">. Ulotka i film </w:t>
      </w:r>
      <w:r w:rsidR="00385931" w:rsidRPr="00385931">
        <w:rPr>
          <w:rFonts w:ascii="Calibri" w:hAnsi="Calibri" w:cs="Calibri"/>
          <w:b w:val="0"/>
          <w:bCs w:val="0"/>
          <w:color w:val="auto"/>
          <w:sz w:val="22"/>
          <w:szCs w:val="22"/>
          <w:lang w:val="pl-PL"/>
        </w:rPr>
        <w:t>są</w:t>
      </w:r>
      <w:r w:rsidRPr="00385931">
        <w:rPr>
          <w:rFonts w:ascii="Calibri" w:hAnsi="Calibri" w:cs="Calibri"/>
          <w:b w:val="0"/>
          <w:bCs w:val="0"/>
          <w:color w:val="auto"/>
          <w:sz w:val="22"/>
          <w:szCs w:val="22"/>
          <w:lang w:val="pl-PL"/>
        </w:rPr>
        <w:t xml:space="preserve"> w j. Niderlandzkim. </w:t>
      </w:r>
    </w:p>
    <w:p w14:paraId="3ACD3BF3" w14:textId="77777777" w:rsidR="00D85350" w:rsidRPr="00385931" w:rsidRDefault="00D85350" w:rsidP="00D85350">
      <w:pPr>
        <w:pStyle w:val="Hoofdtekst"/>
        <w:ind w:left="-851"/>
        <w:rPr>
          <w:rFonts w:ascii="Calibri" w:eastAsia="Arial Unicode MS" w:hAnsi="Calibri" w:cs="Calibri"/>
          <w:color w:val="auto"/>
          <w:sz w:val="22"/>
          <w:szCs w:val="22"/>
          <w:lang w:val="pl-PL"/>
        </w:rPr>
      </w:pPr>
    </w:p>
    <w:p w14:paraId="337BAC3F" w14:textId="06AAB7B5" w:rsidR="00D775D4" w:rsidRPr="00385931" w:rsidRDefault="00463A37" w:rsidP="00734324">
      <w:pPr>
        <w:pStyle w:val="Hoofdtekst"/>
        <w:ind w:left="-851"/>
        <w:rPr>
          <w:rFonts w:ascii="Calibri" w:eastAsia="Arial Unicode MS" w:hAnsi="Calibri" w:cs="Calibri"/>
          <w:color w:val="auto"/>
          <w:sz w:val="22"/>
          <w:szCs w:val="22"/>
          <w:lang w:val="pl-PL"/>
        </w:rPr>
        <w:sectPr w:rsidR="00D775D4" w:rsidRPr="00385931" w:rsidSect="00535A5E">
          <w:headerReference w:type="default" r:id="rId11"/>
          <w:footerReference w:type="default" r:id="rId12"/>
          <w:pgSz w:w="11906" w:h="16838"/>
          <w:pgMar w:top="2284" w:right="1417" w:bottom="1587" w:left="2268" w:header="284" w:footer="567" w:gutter="0"/>
          <w:cols w:space="708"/>
        </w:sectPr>
      </w:pPr>
      <w:r w:rsidRPr="00385931">
        <w:rPr>
          <w:rFonts w:ascii="Calibri" w:eastAsia="Arial Unicode MS" w:hAnsi="Calibri" w:cs="Calibri"/>
          <w:color w:val="auto"/>
          <w:sz w:val="22"/>
          <w:szCs w:val="22"/>
          <w:lang w:val="pl-PL"/>
        </w:rPr>
        <w:t>Serdecznie pozdrawiam</w:t>
      </w:r>
      <w:r w:rsidR="00942BE5">
        <w:rPr>
          <w:rFonts w:ascii="Calibri" w:eastAsia="Arial Unicode MS" w:hAnsi="Calibri" w:cs="Calibri"/>
          <w:color w:val="auto"/>
          <w:sz w:val="22"/>
          <w:szCs w:val="22"/>
          <w:lang w:val="pl-PL"/>
        </w:rPr>
        <w:t>y,</w:t>
      </w:r>
    </w:p>
    <w:p w14:paraId="2A8BB51F" w14:textId="77777777" w:rsidR="00D225AA" w:rsidRDefault="00D225AA" w:rsidP="00942BE5">
      <w:pPr>
        <w:pStyle w:val="Hoofdtekst"/>
        <w:ind w:left="-851"/>
      </w:pPr>
    </w:p>
    <w:sectPr w:rsidR="00D225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35" w:right="1417" w:bottom="1587" w:left="2268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BC34B" w14:textId="77777777" w:rsidR="009157D2" w:rsidRDefault="009157D2">
      <w:r>
        <w:separator/>
      </w:r>
    </w:p>
  </w:endnote>
  <w:endnote w:type="continuationSeparator" w:id="0">
    <w:p w14:paraId="7D0F1F81" w14:textId="77777777" w:rsidR="009157D2" w:rsidRDefault="0091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254AD" w14:textId="60D36B6F" w:rsidR="00D225AA" w:rsidRDefault="004D2ED1">
    <w:pPr>
      <w:pStyle w:val="Kop-envoettekst"/>
      <w:tabs>
        <w:tab w:val="center" w:pos="4110"/>
        <w:tab w:val="right" w:pos="8221"/>
      </w:tabs>
    </w:pPr>
    <w:r>
      <w:t>O</w:t>
    </w:r>
    <w:r w:rsidR="00535A5E">
      <w:t>nline inzage</w:t>
    </w:r>
    <w:r>
      <w:t xml:space="preserve"> </w:t>
    </w:r>
    <w:r w:rsidR="00FC4DCD">
      <w:t>–</w:t>
    </w:r>
    <w:r>
      <w:t xml:space="preserve"> </w:t>
    </w:r>
    <w:r w:rsidR="00535A5E">
      <w:t>ook voor u beschikbaar</w:t>
    </w:r>
    <w:r>
      <w:tab/>
    </w:r>
    <w:r>
      <w:tab/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7E26C" w14:textId="77777777" w:rsidR="00D775D4" w:rsidRDefault="00D775D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4C7C9" w14:textId="77777777" w:rsidR="00D225AA" w:rsidRDefault="00D225A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16DF1" w14:textId="77777777" w:rsidR="00D775D4" w:rsidRDefault="00D775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B69AB" w14:textId="77777777" w:rsidR="009157D2" w:rsidRDefault="009157D2">
      <w:r>
        <w:separator/>
      </w:r>
    </w:p>
  </w:footnote>
  <w:footnote w:type="continuationSeparator" w:id="0">
    <w:p w14:paraId="4103AF97" w14:textId="77777777" w:rsidR="009157D2" w:rsidRDefault="00915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619C7" w14:textId="17FA4C8D" w:rsidR="00D225AA" w:rsidRDefault="00535A5E" w:rsidP="00996EB2">
    <w:pPr>
      <w:ind w:right="-568"/>
      <w:jc w:val="right"/>
    </w:pPr>
    <w:r>
      <w:rPr>
        <w:noProof/>
      </w:rPr>
      <w:drawing>
        <wp:inline distT="0" distB="0" distL="0" distR="0" wp14:anchorId="785776C4" wp14:editId="35929B90">
          <wp:extent cx="1064371" cy="928687"/>
          <wp:effectExtent l="0" t="0" r="2540" b="5080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136" cy="93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7A430" w14:textId="77777777" w:rsidR="00D775D4" w:rsidRDefault="00D775D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4D98E" w14:textId="77777777" w:rsidR="00D225AA" w:rsidRDefault="00D225A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AB05F" w14:textId="77777777" w:rsidR="00D775D4" w:rsidRDefault="00D775D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E096A"/>
    <w:multiLevelType w:val="hybridMultilevel"/>
    <w:tmpl w:val="976227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E8"/>
    <w:rsid w:val="00040A49"/>
    <w:rsid w:val="00177EE3"/>
    <w:rsid w:val="002066EF"/>
    <w:rsid w:val="002E1206"/>
    <w:rsid w:val="00326B3F"/>
    <w:rsid w:val="00385931"/>
    <w:rsid w:val="003B4D3E"/>
    <w:rsid w:val="00463A37"/>
    <w:rsid w:val="004B25DF"/>
    <w:rsid w:val="004D18F3"/>
    <w:rsid w:val="004D2ED1"/>
    <w:rsid w:val="004F4A68"/>
    <w:rsid w:val="00535A5E"/>
    <w:rsid w:val="00571B80"/>
    <w:rsid w:val="005D6D0C"/>
    <w:rsid w:val="00696183"/>
    <w:rsid w:val="00734324"/>
    <w:rsid w:val="00747238"/>
    <w:rsid w:val="00785E54"/>
    <w:rsid w:val="00814F73"/>
    <w:rsid w:val="00835069"/>
    <w:rsid w:val="008E7758"/>
    <w:rsid w:val="009157D2"/>
    <w:rsid w:val="00942BE5"/>
    <w:rsid w:val="00996EB2"/>
    <w:rsid w:val="00A75A77"/>
    <w:rsid w:val="00AA512B"/>
    <w:rsid w:val="00B60622"/>
    <w:rsid w:val="00CE3994"/>
    <w:rsid w:val="00D03254"/>
    <w:rsid w:val="00D225AA"/>
    <w:rsid w:val="00D775D4"/>
    <w:rsid w:val="00D85350"/>
    <w:rsid w:val="00DA2C26"/>
    <w:rsid w:val="00DB4B5D"/>
    <w:rsid w:val="00E52849"/>
    <w:rsid w:val="00EF04A7"/>
    <w:rsid w:val="00F059AA"/>
    <w:rsid w:val="00F219A2"/>
    <w:rsid w:val="00F43839"/>
    <w:rsid w:val="00F73860"/>
    <w:rsid w:val="00FB27E8"/>
    <w:rsid w:val="00FC4DCD"/>
    <w:rsid w:val="00FE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56CF52"/>
  <w15:docId w15:val="{9CB956B2-4E78-6843-8520-79A01543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4D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link w:val="KoptekstChar"/>
    <w:uiPriority w:val="99"/>
    <w:pPr>
      <w:spacing w:line="200" w:lineRule="exact"/>
    </w:pPr>
    <w:rPr>
      <w:rFonts w:ascii="Corbel" w:hAnsi="Corbel" w:cs="Arial Unicode MS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customStyle="1" w:styleId="Kop-envoettekst">
    <w:name w:val="Kop- en voettekst"/>
    <w:rPr>
      <w:rFonts w:ascii="Corbel" w:hAnsi="Corbel" w:cs="Arial Unicode MS"/>
      <w:color w:val="153450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paragraph" w:customStyle="1" w:styleId="Kop">
    <w:name w:val="Kop"/>
    <w:pPr>
      <w:spacing w:line="840" w:lineRule="exact"/>
    </w:pPr>
    <w:rPr>
      <w:rFonts w:ascii="Corbel" w:hAnsi="Corbel" w:cs="Arial Unicode MS"/>
      <w:color w:val="153450"/>
      <w:sz w:val="70"/>
      <w:szCs w:val="7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ro">
    <w:name w:val="Intro"/>
    <w:pPr>
      <w:spacing w:line="350" w:lineRule="exact"/>
    </w:pPr>
    <w:rPr>
      <w:rFonts w:ascii="Corbel" w:hAnsi="Corbel" w:cs="Arial Unicode MS"/>
      <w:color w:val="20A8D0"/>
      <w:sz w:val="25"/>
      <w:szCs w:val="25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">
    <w:name w:val="Hoofdtekst"/>
    <w:pPr>
      <w:spacing w:line="290" w:lineRule="exact"/>
    </w:pPr>
    <w:rPr>
      <w:rFonts w:ascii="Corbel" w:eastAsia="Corbel" w:hAnsi="Corbel" w:cs="Corbel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customStyle="1" w:styleId="Tussenkop">
    <w:name w:val="Tussenkop"/>
    <w:pPr>
      <w:spacing w:line="350" w:lineRule="exact"/>
    </w:pPr>
    <w:rPr>
      <w:rFonts w:ascii="Corbel" w:hAnsi="Corbel" w:cs="Arial Unicode MS"/>
      <w:b/>
      <w:bCs/>
      <w:color w:val="C02449"/>
      <w:sz w:val="25"/>
      <w:szCs w:val="25"/>
      <w14:textOutline w14:w="0" w14:cap="flat" w14:cmpd="sng" w14:algn="ctr">
        <w14:noFill/>
        <w14:prstDash w14:val="solid"/>
        <w14:bevel/>
      </w14:textOutline>
    </w:rPr>
  </w:style>
  <w:style w:type="paragraph" w:styleId="Voettekst">
    <w:name w:val="footer"/>
    <w:basedOn w:val="Standaard"/>
    <w:link w:val="VoettekstChar"/>
    <w:uiPriority w:val="99"/>
    <w:unhideWhenUsed/>
    <w:rsid w:val="0083506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835069"/>
    <w:rPr>
      <w:sz w:val="24"/>
      <w:szCs w:val="24"/>
      <w:lang w:val="en-US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A512B"/>
    <w:rPr>
      <w:rFonts w:ascii="Corbel" w:hAnsi="Corbel" w:cs="Arial Unicode MS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E775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E7758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E77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E7758"/>
    <w:rPr>
      <w:rFonts w:asciiTheme="minorHAnsi" w:eastAsiaTheme="minorHAnsi" w:hAnsiTheme="minorHAnsi" w:cstheme="minorBidi"/>
      <w:b/>
      <w:bCs/>
      <w:bdr w:val="none" w:sz="0" w:space="0" w:color="auto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219A2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B25D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Corbel"/>
        <a:ea typeface="Corbel"/>
        <a:cs typeface="Corbel"/>
      </a:majorFont>
      <a:minorFont>
        <a:latin typeface="Corbel"/>
        <a:ea typeface="Corbel"/>
        <a:cs typeface="Corbe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457200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153450"/>
            </a:solidFill>
            <a:effectLst/>
            <a:uFillTx/>
            <a:latin typeface="+mn-lt"/>
            <a:ea typeface="+mn-ea"/>
            <a:cs typeface="+mn-cs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153450"/>
            </a:solidFill>
            <a:effectLst/>
            <a:uFillTx/>
            <a:latin typeface="+mn-lt"/>
            <a:ea typeface="+mn-ea"/>
            <a:cs typeface="+mn-cs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fd63e1b9-7ef7-4d00-8821-7d81c2bb1b8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636CD56FF5A408AF923AE98083E6A" ma:contentTypeVersion="8" ma:contentTypeDescription="Een nieuw document maken." ma:contentTypeScope="" ma:versionID="b3c44057bf986cb4ec77f9bd87c20ce2">
  <xsd:schema xmlns:xsd="http://www.w3.org/2001/XMLSchema" xmlns:xs="http://www.w3.org/2001/XMLSchema" xmlns:p="http://schemas.microsoft.com/office/2006/metadata/properties" xmlns:ns2="fd63e1b9-7ef7-4d00-8821-7d81c2bb1b8d" xmlns:ns3="9f38f706-85b7-488f-bfc1-e0f14bfe9515" targetNamespace="http://schemas.microsoft.com/office/2006/metadata/properties" ma:root="true" ma:fieldsID="1b67771c516f04028ac886be569d62db" ns2:_="" ns3:_="">
    <xsd:import namespace="fd63e1b9-7ef7-4d00-8821-7d81c2bb1b8d"/>
    <xsd:import namespace="9f38f706-85b7-488f-bfc1-e0f14bfe9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3e1b9-7ef7-4d00-8821-7d81c2bb1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Time" ma:index="13" nillable="true" ma:displayName="Time" ma:format="DateTime" ma:internalName="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8f706-85b7-488f-bfc1-e0f14bfe9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8AECD0-2897-4F2E-8A56-CFBC2D9D5242}">
  <ds:schemaRefs>
    <ds:schemaRef ds:uri="http://schemas.microsoft.com/office/2006/metadata/properties"/>
    <ds:schemaRef ds:uri="http://schemas.microsoft.com/office/infopath/2007/PartnerControls"/>
    <ds:schemaRef ds:uri="fd63e1b9-7ef7-4d00-8821-7d81c2bb1b8d"/>
  </ds:schemaRefs>
</ds:datastoreItem>
</file>

<file path=customXml/itemProps2.xml><?xml version="1.0" encoding="utf-8"?>
<ds:datastoreItem xmlns:ds="http://schemas.openxmlformats.org/officeDocument/2006/customXml" ds:itemID="{3A8A8AA9-E5DF-425D-A9F7-45A551A70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3e1b9-7ef7-4d00-8821-7d81c2bb1b8d"/>
    <ds:schemaRef ds:uri="9f38f706-85b7-488f-bfc1-e0f14bfe9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30EE42-0434-44BC-9828-854B910D31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Punt</dc:creator>
  <cp:lastModifiedBy>Nienke Smid</cp:lastModifiedBy>
  <cp:revision>8</cp:revision>
  <dcterms:created xsi:type="dcterms:W3CDTF">2020-10-29T10:10:00Z</dcterms:created>
  <dcterms:modified xsi:type="dcterms:W3CDTF">2020-12-17T07:59:00Z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0x010100452636CD56FF5A408AF923AE98083E6A</vt:lpwstr>
  </property>
</Properties>
</file>