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36FE" w14:textId="77777777" w:rsidR="00565628" w:rsidRDefault="00565628" w:rsidP="003C3357">
      <w:pPr>
        <w:pStyle w:val="Kop"/>
        <w:spacing w:line="240" w:lineRule="auto"/>
        <w:ind w:left="-851"/>
        <w:rPr>
          <w:color w:val="EB900F"/>
          <w:sz w:val="52"/>
          <w:szCs w:val="52"/>
        </w:rPr>
      </w:pPr>
    </w:p>
    <w:p w14:paraId="73778F90" w14:textId="0FE2F16A" w:rsidR="003C3357" w:rsidRPr="008872A4" w:rsidRDefault="003C3357" w:rsidP="003C3357">
      <w:pPr>
        <w:pStyle w:val="Kop"/>
        <w:spacing w:line="240" w:lineRule="auto"/>
        <w:ind w:left="-851"/>
        <w:rPr>
          <w:rFonts w:ascii="Calibri" w:hAnsi="Calibri" w:cs="Calibri"/>
          <w:color w:val="EB900F"/>
          <w:sz w:val="52"/>
          <w:szCs w:val="52"/>
        </w:rPr>
      </w:pPr>
      <w:r w:rsidRPr="008872A4">
        <w:rPr>
          <w:rFonts w:ascii="Calibri" w:hAnsi="Calibri" w:cs="Calibri"/>
          <w:color w:val="EB900F"/>
          <w:sz w:val="52"/>
          <w:szCs w:val="52"/>
        </w:rPr>
        <w:t>Uw medische gegevens thuis bekijken met uw telefoon of computer</w:t>
      </w:r>
    </w:p>
    <w:p w14:paraId="4CCB8D6F" w14:textId="77777777" w:rsidR="003C3357" w:rsidRPr="008872A4" w:rsidRDefault="003C3357" w:rsidP="003C3357">
      <w:pPr>
        <w:pStyle w:val="Hoofdtekst"/>
        <w:spacing w:line="240" w:lineRule="auto"/>
        <w:rPr>
          <w:rFonts w:ascii="Calibri" w:hAnsi="Calibri" w:cs="Calibri"/>
          <w:color w:val="auto"/>
        </w:rPr>
      </w:pPr>
    </w:p>
    <w:p w14:paraId="37FDBA8F" w14:textId="77777777" w:rsidR="003C3357" w:rsidRPr="008872A4" w:rsidRDefault="003C3357" w:rsidP="003C3357">
      <w:pPr>
        <w:pStyle w:val="Hoofdtekst"/>
        <w:spacing w:line="240" w:lineRule="auto"/>
        <w:ind w:left="-851"/>
        <w:rPr>
          <w:rFonts w:ascii="Calibri" w:hAnsi="Calibri" w:cs="Calibri"/>
          <w:color w:val="auto"/>
          <w:sz w:val="22"/>
          <w:szCs w:val="22"/>
        </w:rPr>
      </w:pPr>
      <w:r w:rsidRPr="008872A4">
        <w:rPr>
          <w:rFonts w:ascii="Calibri" w:hAnsi="Calibri" w:cs="Calibri"/>
          <w:color w:val="auto"/>
          <w:sz w:val="22"/>
          <w:szCs w:val="22"/>
        </w:rPr>
        <w:t xml:space="preserve">Bij onze huisartsenpraktijk kunt u voortaan uw eigen medische gegevens zelf online bekijken. </w:t>
      </w:r>
      <w:r w:rsidRPr="008872A4">
        <w:rPr>
          <w:rFonts w:ascii="Calibri" w:hAnsi="Calibri" w:cs="Calibri"/>
          <w:color w:val="auto"/>
          <w:sz w:val="22"/>
          <w:szCs w:val="22"/>
        </w:rPr>
        <w:br/>
        <w:t>U ziet dan bijvoorbeeld:</w:t>
      </w:r>
    </w:p>
    <w:p w14:paraId="1BEAD49F" w14:textId="77777777" w:rsidR="003C3357" w:rsidRPr="008872A4" w:rsidRDefault="003C3357" w:rsidP="003C3357">
      <w:pPr>
        <w:pStyle w:val="Hoofdtekst"/>
        <w:spacing w:line="240" w:lineRule="auto"/>
        <w:ind w:left="-851"/>
        <w:rPr>
          <w:rFonts w:ascii="Calibri" w:hAnsi="Calibri" w:cs="Calibri"/>
          <w:color w:val="auto"/>
          <w:sz w:val="22"/>
          <w:szCs w:val="22"/>
        </w:rPr>
      </w:pPr>
    </w:p>
    <w:p w14:paraId="1AEB94FB" w14:textId="77777777" w:rsidR="003C3357" w:rsidRPr="008872A4" w:rsidRDefault="003C3357" w:rsidP="003C3357">
      <w:pPr>
        <w:pStyle w:val="Hoofdtekst"/>
        <w:numPr>
          <w:ilvl w:val="0"/>
          <w:numId w:val="2"/>
        </w:numPr>
        <w:spacing w:line="240" w:lineRule="auto"/>
        <w:ind w:left="-426"/>
        <w:rPr>
          <w:rFonts w:ascii="Calibri" w:hAnsi="Calibri" w:cs="Calibri"/>
          <w:color w:val="auto"/>
          <w:sz w:val="22"/>
          <w:szCs w:val="22"/>
        </w:rPr>
      </w:pPr>
      <w:r w:rsidRPr="008872A4">
        <w:rPr>
          <w:rFonts w:ascii="Calibri" w:hAnsi="Calibri" w:cs="Calibri"/>
          <w:color w:val="auto"/>
          <w:sz w:val="22"/>
          <w:szCs w:val="22"/>
        </w:rPr>
        <w:t>de adviezen van de huisarts</w:t>
      </w:r>
    </w:p>
    <w:p w14:paraId="5ABF2405" w14:textId="77777777" w:rsidR="003C3357" w:rsidRPr="008872A4" w:rsidRDefault="003C3357" w:rsidP="003C3357">
      <w:pPr>
        <w:pStyle w:val="Hoofdtekst"/>
        <w:numPr>
          <w:ilvl w:val="0"/>
          <w:numId w:val="2"/>
        </w:numPr>
        <w:spacing w:line="240" w:lineRule="auto"/>
        <w:ind w:left="-426"/>
        <w:rPr>
          <w:rFonts w:ascii="Calibri" w:hAnsi="Calibri" w:cs="Calibri"/>
          <w:color w:val="auto"/>
          <w:sz w:val="22"/>
          <w:szCs w:val="22"/>
        </w:rPr>
      </w:pPr>
      <w:r w:rsidRPr="008872A4">
        <w:rPr>
          <w:rFonts w:ascii="Calibri" w:hAnsi="Calibri" w:cs="Calibri"/>
          <w:color w:val="auto"/>
          <w:sz w:val="22"/>
          <w:szCs w:val="22"/>
        </w:rPr>
        <w:t>de uitslag van onderzoeken</w:t>
      </w:r>
    </w:p>
    <w:p w14:paraId="71D5AE8D" w14:textId="77777777" w:rsidR="003C3357" w:rsidRPr="008872A4" w:rsidRDefault="003C3357" w:rsidP="003C3357">
      <w:pPr>
        <w:pStyle w:val="Hoofdtekst"/>
        <w:numPr>
          <w:ilvl w:val="0"/>
          <w:numId w:val="2"/>
        </w:numPr>
        <w:spacing w:line="240" w:lineRule="auto"/>
        <w:ind w:left="-426"/>
        <w:rPr>
          <w:rFonts w:ascii="Calibri" w:hAnsi="Calibri" w:cs="Calibri"/>
          <w:color w:val="auto"/>
          <w:sz w:val="22"/>
          <w:szCs w:val="22"/>
        </w:rPr>
      </w:pPr>
      <w:r w:rsidRPr="008872A4">
        <w:rPr>
          <w:rFonts w:ascii="Calibri" w:hAnsi="Calibri" w:cs="Calibri"/>
          <w:color w:val="auto"/>
          <w:sz w:val="22"/>
          <w:szCs w:val="22"/>
        </w:rPr>
        <w:t>de lijst met uw medicijnen</w:t>
      </w:r>
    </w:p>
    <w:p w14:paraId="2D965627" w14:textId="77777777" w:rsidR="003C3357" w:rsidRPr="008872A4" w:rsidRDefault="003C3357" w:rsidP="003C3357">
      <w:pPr>
        <w:pStyle w:val="Hoofdtekst"/>
        <w:spacing w:line="240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B73E49D" w14:textId="4D98ADDB" w:rsidR="003C3357" w:rsidRPr="008872A4" w:rsidRDefault="003C3357" w:rsidP="003C3357">
      <w:pPr>
        <w:pStyle w:val="Hoofdtekst"/>
        <w:spacing w:line="240" w:lineRule="auto"/>
        <w:ind w:left="-851" w:right="283"/>
        <w:rPr>
          <w:rFonts w:ascii="Calibri" w:hAnsi="Calibri" w:cs="Calibri"/>
          <w:color w:val="auto"/>
          <w:sz w:val="22"/>
          <w:szCs w:val="22"/>
        </w:rPr>
      </w:pPr>
      <w:r w:rsidRPr="008872A4">
        <w:rPr>
          <w:rFonts w:ascii="Calibri" w:hAnsi="Calibri" w:cs="Calibri"/>
          <w:color w:val="auto"/>
          <w:sz w:val="22"/>
          <w:szCs w:val="22"/>
        </w:rPr>
        <w:t xml:space="preserve">De huisarts schrijft uw medische gegevens in uw medische dossier. U kunt deze gegevens vanaf nu zelf zien op uw telefoon of computer. Dat kan nadat u veilig inlogt. U heeft dan meer informatie om samen met ons te praten over uw gezondheid en om een keuze te maken over uw behandeling. </w:t>
      </w:r>
      <w:r w:rsidR="008872A4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Uitslagen kunt u direct inzien.</w:t>
      </w:r>
    </w:p>
    <w:p w14:paraId="2816620F" w14:textId="77777777" w:rsidR="003C3357" w:rsidRPr="008872A4" w:rsidRDefault="003C3357" w:rsidP="003C3357">
      <w:pPr>
        <w:rPr>
          <w:rFonts w:ascii="Calibri" w:hAnsi="Calibri" w:cs="Calibri"/>
          <w:b/>
          <w:sz w:val="24"/>
          <w:szCs w:val="24"/>
        </w:rPr>
      </w:pPr>
    </w:p>
    <w:p w14:paraId="7DBC9936" w14:textId="51AD67CD" w:rsidR="003C3357" w:rsidRDefault="003C3357" w:rsidP="003C3357">
      <w:pPr>
        <w:pStyle w:val="Hoofdtekst"/>
        <w:ind w:left="-851" w:right="283"/>
        <w:rPr>
          <w:rFonts w:ascii="Calibri" w:hAnsi="Calibri" w:cs="Calibri"/>
          <w:color w:val="auto"/>
          <w:sz w:val="22"/>
          <w:szCs w:val="22"/>
        </w:rPr>
      </w:pPr>
      <w:r w:rsidRPr="008872A4">
        <w:rPr>
          <w:rFonts w:ascii="Calibri" w:eastAsia="Arial Unicode MS" w:hAnsi="Calibri" w:cs="Calibri"/>
          <w:b/>
          <w:bCs/>
          <w:color w:val="EB900F"/>
          <w:sz w:val="28"/>
          <w:szCs w:val="28"/>
        </w:rPr>
        <w:t>Hoe komt u online bij uw medische gegevens?</w:t>
      </w:r>
      <w:r w:rsidRPr="008872A4">
        <w:rPr>
          <w:rFonts w:ascii="Calibri" w:hAnsi="Calibri" w:cs="Calibri"/>
          <w:b/>
          <w:color w:val="EB900F"/>
          <w:sz w:val="22"/>
          <w:szCs w:val="22"/>
        </w:rPr>
        <w:t xml:space="preserve"> </w:t>
      </w:r>
      <w:r w:rsidRPr="008872A4">
        <w:rPr>
          <w:rFonts w:ascii="Calibri" w:hAnsi="Calibri" w:cs="Calibri"/>
          <w:b/>
          <w:color w:val="auto"/>
          <w:sz w:val="22"/>
          <w:szCs w:val="22"/>
        </w:rPr>
        <w:br/>
      </w:r>
      <w:r w:rsidRPr="008872A4">
        <w:rPr>
          <w:rFonts w:ascii="Calibri" w:hAnsi="Calibri" w:cs="Calibri"/>
          <w:color w:val="auto"/>
          <w:sz w:val="22"/>
          <w:szCs w:val="22"/>
        </w:rPr>
        <w:t>Om uw medische gegevens online te bekijken, logt u in op [</w:t>
      </w:r>
      <w:r w:rsidRPr="008872A4">
        <w:rPr>
          <w:rFonts w:ascii="Calibri" w:hAnsi="Calibri" w:cs="Calibri"/>
          <w:color w:val="auto"/>
          <w:sz w:val="22"/>
          <w:szCs w:val="22"/>
          <w:highlight w:val="yellow"/>
        </w:rPr>
        <w:t xml:space="preserve">naam portaal / </w:t>
      </w:r>
      <w:proofErr w:type="spellStart"/>
      <w:r w:rsidRPr="008872A4">
        <w:rPr>
          <w:rFonts w:ascii="Calibri" w:hAnsi="Calibri" w:cs="Calibri"/>
          <w:color w:val="auto"/>
          <w:sz w:val="22"/>
          <w:szCs w:val="22"/>
          <w:highlight w:val="yellow"/>
        </w:rPr>
        <w:t>pgo</w:t>
      </w:r>
      <w:proofErr w:type="spellEnd"/>
      <w:r w:rsidRPr="008872A4">
        <w:rPr>
          <w:rFonts w:ascii="Calibri" w:hAnsi="Calibri" w:cs="Calibri"/>
          <w:color w:val="auto"/>
          <w:sz w:val="22"/>
          <w:szCs w:val="22"/>
        </w:rPr>
        <w:t>]. Hiervoor stuurden we u een e-mail met instructies. Heeft u deze e-mail niet gekregen? Bel of mail ons dan via [</w:t>
      </w:r>
      <w:r w:rsidRPr="008872A4">
        <w:rPr>
          <w:rFonts w:ascii="Calibri" w:hAnsi="Calibri" w:cs="Calibri"/>
          <w:color w:val="auto"/>
          <w:sz w:val="22"/>
          <w:szCs w:val="22"/>
          <w:highlight w:val="yellow"/>
        </w:rPr>
        <w:t>contactgegevens</w:t>
      </w:r>
      <w:r w:rsidRPr="008872A4">
        <w:rPr>
          <w:rFonts w:ascii="Calibri" w:hAnsi="Calibri" w:cs="Calibri"/>
          <w:color w:val="auto"/>
          <w:sz w:val="22"/>
          <w:szCs w:val="22"/>
        </w:rPr>
        <w:t xml:space="preserve">]. </w:t>
      </w:r>
    </w:p>
    <w:p w14:paraId="04740E19" w14:textId="0CB09F8B" w:rsidR="00BC7E97" w:rsidRDefault="00BC7E97" w:rsidP="003C3357">
      <w:pPr>
        <w:pStyle w:val="Hoofdtekst"/>
        <w:ind w:left="-851" w:right="283"/>
        <w:rPr>
          <w:rFonts w:ascii="Calibri" w:hAnsi="Calibri" w:cs="Calibri"/>
          <w:color w:val="auto"/>
          <w:sz w:val="22"/>
          <w:szCs w:val="22"/>
        </w:rPr>
      </w:pPr>
    </w:p>
    <w:p w14:paraId="6EE54413" w14:textId="1649102F" w:rsidR="00BC7E97" w:rsidRDefault="00BC7E97" w:rsidP="003C3357">
      <w:pPr>
        <w:pStyle w:val="Hoofdtekst"/>
        <w:ind w:left="-851" w:right="283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Suggestie voor beeld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rechtenvrij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</w:t>
      </w:r>
    </w:p>
    <w:p w14:paraId="56C0F240" w14:textId="3E83BBBB" w:rsidR="00BC7E97" w:rsidRDefault="00BC7E97" w:rsidP="003C3357">
      <w:pPr>
        <w:pStyle w:val="Hoofdtekst"/>
        <w:ind w:left="-851" w:right="283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CF99975" wp14:editId="7EA47E41">
            <wp:simplePos x="0" y="0"/>
            <wp:positionH relativeFrom="column">
              <wp:posOffset>-588010</wp:posOffset>
            </wp:positionH>
            <wp:positionV relativeFrom="paragraph">
              <wp:posOffset>181928</wp:posOffset>
            </wp:positionV>
            <wp:extent cx="3677163" cy="1419423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B2792" w14:textId="452F3151" w:rsidR="00BC7E97" w:rsidRPr="008872A4" w:rsidRDefault="00BC7E97" w:rsidP="003C3357">
      <w:pPr>
        <w:pStyle w:val="Hoofdtekst"/>
        <w:ind w:left="-851" w:right="283"/>
        <w:rPr>
          <w:rFonts w:ascii="Calibri" w:hAnsi="Calibri" w:cs="Calibri"/>
          <w:color w:val="auto"/>
          <w:sz w:val="22"/>
          <w:szCs w:val="22"/>
        </w:rPr>
      </w:pPr>
    </w:p>
    <w:p w14:paraId="474E9C8F" w14:textId="77777777" w:rsidR="003C3357" w:rsidRPr="008872A4" w:rsidRDefault="003C3357" w:rsidP="003C3357">
      <w:pPr>
        <w:pStyle w:val="Hoofdtekst"/>
        <w:rPr>
          <w:rFonts w:eastAsia="Arial Unicode MS" w:cs="Arial Unicode MS"/>
          <w:sz w:val="22"/>
          <w:szCs w:val="22"/>
          <w:lang w:val="it-IT"/>
        </w:rPr>
      </w:pPr>
    </w:p>
    <w:p w14:paraId="63025179" w14:textId="77777777" w:rsidR="00D775D4" w:rsidRDefault="00D775D4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59D8AB38" w14:textId="77777777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32C67E6F" w14:textId="0E575E70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3C390329" w14:textId="51EE5F88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5E2B3113" w14:textId="219EC074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268D6BA1" w14:textId="3B6B0E40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72792D8D" w14:textId="26F9A14A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5C17D7A0" wp14:editId="2695E943">
            <wp:simplePos x="0" y="0"/>
            <wp:positionH relativeFrom="column">
              <wp:posOffset>-483235</wp:posOffset>
            </wp:positionH>
            <wp:positionV relativeFrom="paragraph">
              <wp:posOffset>100965</wp:posOffset>
            </wp:positionV>
            <wp:extent cx="2876550" cy="1104900"/>
            <wp:effectExtent l="0" t="0" r="0" b="0"/>
            <wp:wrapSquare wrapText="bothSides"/>
            <wp:docPr id="2" name="Afbeelding 2" descr="Afbeelding met tekening, paard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ening, paard, person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7EE7A" w14:textId="77777777" w:rsidR="00BC7E97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</w:pPr>
    </w:p>
    <w:p w14:paraId="337BAC3F" w14:textId="05C66411" w:rsidR="00BC7E97" w:rsidRPr="004B25DF" w:rsidRDefault="00BC7E97" w:rsidP="00734324">
      <w:pPr>
        <w:pStyle w:val="Hoofdtekst"/>
        <w:ind w:left="-851"/>
        <w:rPr>
          <w:rFonts w:ascii="Calibri" w:hAnsi="Calibri" w:cs="Calibri"/>
          <w:sz w:val="22"/>
          <w:szCs w:val="22"/>
        </w:rPr>
        <w:sectPr w:rsidR="00BC7E97" w:rsidRPr="004B25DF" w:rsidSect="00535A5E">
          <w:headerReference w:type="default" r:id="rId12"/>
          <w:footerReference w:type="default" r:id="rId13"/>
          <w:pgSz w:w="11906" w:h="16838"/>
          <w:pgMar w:top="2284" w:right="1417" w:bottom="1587" w:left="2268" w:header="284" w:footer="567" w:gutter="0"/>
          <w:cols w:space="708"/>
        </w:sectPr>
      </w:pPr>
    </w:p>
    <w:p w14:paraId="2A8BB51F" w14:textId="77777777" w:rsidR="00D225AA" w:rsidRDefault="00D225AA" w:rsidP="00734324">
      <w:pPr>
        <w:pStyle w:val="Hoofdtekst"/>
        <w:ind w:left="-851"/>
      </w:pPr>
    </w:p>
    <w:sectPr w:rsidR="00D22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1C30" w14:textId="77777777" w:rsidR="00EF04A7" w:rsidRDefault="00EF04A7">
      <w:r>
        <w:separator/>
      </w:r>
    </w:p>
  </w:endnote>
  <w:endnote w:type="continuationSeparator" w:id="0">
    <w:p w14:paraId="395723BC" w14:textId="77777777" w:rsidR="00EF04A7" w:rsidRDefault="00EF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54AD" w14:textId="60D36B6F" w:rsidR="00D225AA" w:rsidRDefault="004D2ED1">
    <w:pPr>
      <w:pStyle w:val="Kop-envoettekst"/>
      <w:tabs>
        <w:tab w:val="center" w:pos="4110"/>
        <w:tab w:val="right" w:pos="8221"/>
      </w:tabs>
    </w:pPr>
    <w:r>
      <w:t>O</w:t>
    </w:r>
    <w:r w:rsidR="00535A5E">
      <w:t>nline inzage</w:t>
    </w:r>
    <w:r>
      <w:t xml:space="preserve"> </w:t>
    </w:r>
    <w:r w:rsidR="00FC4DCD">
      <w:t>–</w:t>
    </w:r>
    <w:r>
      <w:t xml:space="preserve"> </w:t>
    </w:r>
    <w:r w:rsidR="00535A5E">
      <w:t>ook voor u beschikbaar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E26C" w14:textId="77777777" w:rsidR="00D775D4" w:rsidRDefault="00D775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7C9" w14:textId="77777777" w:rsidR="00D225AA" w:rsidRDefault="00D225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6DF1" w14:textId="77777777" w:rsidR="00D775D4" w:rsidRDefault="00D77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1DA2" w14:textId="77777777" w:rsidR="00EF04A7" w:rsidRDefault="00EF04A7">
      <w:r>
        <w:separator/>
      </w:r>
    </w:p>
  </w:footnote>
  <w:footnote w:type="continuationSeparator" w:id="0">
    <w:p w14:paraId="5A69CD95" w14:textId="77777777" w:rsidR="00EF04A7" w:rsidRDefault="00EF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19C7" w14:textId="17FA4C8D" w:rsidR="00D225AA" w:rsidRDefault="00535A5E" w:rsidP="00996EB2">
    <w:pPr>
      <w:ind w:right="-568"/>
      <w:jc w:val="right"/>
    </w:pPr>
    <w:r>
      <w:rPr>
        <w:noProof/>
      </w:rPr>
      <w:drawing>
        <wp:inline distT="0" distB="0" distL="0" distR="0" wp14:anchorId="785776C4" wp14:editId="35929B90">
          <wp:extent cx="1064371" cy="928687"/>
          <wp:effectExtent l="0" t="0" r="2540" b="508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36" cy="93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A430" w14:textId="77777777" w:rsidR="00D775D4" w:rsidRDefault="00D775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D98E" w14:textId="77777777" w:rsidR="00D225AA" w:rsidRDefault="00D225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B05F" w14:textId="77777777" w:rsidR="00D775D4" w:rsidRDefault="00D77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67B5"/>
    <w:multiLevelType w:val="hybridMultilevel"/>
    <w:tmpl w:val="CAB2A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2066EF"/>
    <w:rsid w:val="002E1206"/>
    <w:rsid w:val="003C3357"/>
    <w:rsid w:val="004B25DF"/>
    <w:rsid w:val="004D18F3"/>
    <w:rsid w:val="004D2ED1"/>
    <w:rsid w:val="00535A5E"/>
    <w:rsid w:val="00565628"/>
    <w:rsid w:val="005D6D0C"/>
    <w:rsid w:val="00696183"/>
    <w:rsid w:val="00734324"/>
    <w:rsid w:val="00747238"/>
    <w:rsid w:val="00785E54"/>
    <w:rsid w:val="00835069"/>
    <w:rsid w:val="008872A4"/>
    <w:rsid w:val="008E7758"/>
    <w:rsid w:val="00996EB2"/>
    <w:rsid w:val="00AA512B"/>
    <w:rsid w:val="00B60622"/>
    <w:rsid w:val="00B85902"/>
    <w:rsid w:val="00BC7E97"/>
    <w:rsid w:val="00D225AA"/>
    <w:rsid w:val="00D775D4"/>
    <w:rsid w:val="00DB4B5D"/>
    <w:rsid w:val="00E52849"/>
    <w:rsid w:val="00EF04A7"/>
    <w:rsid w:val="00F219A2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56CF5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9A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25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Nienke Smid</cp:lastModifiedBy>
  <cp:revision>5</cp:revision>
  <dcterms:created xsi:type="dcterms:W3CDTF">2020-10-23T07:45:00Z</dcterms:created>
  <dcterms:modified xsi:type="dcterms:W3CDTF">2020-10-27T15:35:00Z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